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Popular Desserts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Angel Food    </w:t>
      </w:r>
      <w:r>
        <w:t xml:space="preserve">   Apple Pie    </w:t>
      </w:r>
      <w:r>
        <w:t xml:space="preserve">   Brownies    </w:t>
      </w:r>
      <w:r>
        <w:t xml:space="preserve">   Butterscotch    </w:t>
      </w:r>
      <w:r>
        <w:t xml:space="preserve">   Candy Corn    </w:t>
      </w:r>
      <w:r>
        <w:t xml:space="preserve">   Caramel    </w:t>
      </w:r>
      <w:r>
        <w:t xml:space="preserve">   Cheesecake    </w:t>
      </w:r>
      <w:r>
        <w:t xml:space="preserve">   Chocolate    </w:t>
      </w:r>
      <w:r>
        <w:t xml:space="preserve">   Cookies    </w:t>
      </w:r>
      <w:r>
        <w:t xml:space="preserve">   Cotton Candy    </w:t>
      </w:r>
      <w:r>
        <w:t xml:space="preserve">   Cupcakes    </w:t>
      </w:r>
      <w:r>
        <w:t xml:space="preserve">   Doughnuts    </w:t>
      </w:r>
      <w:r>
        <w:t xml:space="preserve">   Eclairs    </w:t>
      </w:r>
      <w:r>
        <w:t xml:space="preserve">   Fig Bars    </w:t>
      </w:r>
      <w:r>
        <w:t xml:space="preserve">   Fresh Fruit    </w:t>
      </w:r>
      <w:r>
        <w:t xml:space="preserve">   Fruitcake    </w:t>
      </w:r>
      <w:r>
        <w:t xml:space="preserve">   Gobstopper    </w:t>
      </w:r>
      <w:r>
        <w:t xml:space="preserve">   Ice Cream    </w:t>
      </w:r>
      <w:r>
        <w:t xml:space="preserve">   Jelly Beans    </w:t>
      </w:r>
      <w:r>
        <w:t xml:space="preserve">   Milkshake    </w:t>
      </w:r>
      <w:r>
        <w:t xml:space="preserve">   Pastry    </w:t>
      </w:r>
      <w:r>
        <w:t xml:space="preserve">   Pavlova    </w:t>
      </w:r>
      <w:r>
        <w:t xml:space="preserve">   Popsicles    </w:t>
      </w:r>
      <w:r>
        <w:t xml:space="preserve">   Rice Pudding    </w:t>
      </w:r>
      <w:r>
        <w:t xml:space="preserve">   Sherbet    </w:t>
      </w:r>
      <w:r>
        <w:t xml:space="preserve">   Sno Balls    </w:t>
      </w:r>
      <w:r>
        <w:t xml:space="preserve">   Spumoni    </w:t>
      </w:r>
      <w:r>
        <w:t xml:space="preserve">   Strudel    </w:t>
      </w:r>
      <w:r>
        <w:t xml:space="preserve">   Sundaes    </w:t>
      </w:r>
      <w:r>
        <w:t xml:space="preserve">   Taffy    </w:t>
      </w:r>
      <w:r>
        <w:t xml:space="preserve">   Tarts    </w:t>
      </w:r>
      <w:r>
        <w:t xml:space="preserve">   Tiramisu    </w:t>
      </w:r>
      <w:r>
        <w:t xml:space="preserve">   Truffle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 Desserts</dc:title>
  <dcterms:created xsi:type="dcterms:W3CDTF">2021-10-11T14:41:01Z</dcterms:created>
  <dcterms:modified xsi:type="dcterms:W3CDTF">2021-10-11T14:41:01Z</dcterms:modified>
</cp:coreProperties>
</file>