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Popular Essential Oils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Cinnamon    </w:t>
      </w:r>
      <w:r>
        <w:t xml:space="preserve">   Patchouli    </w:t>
      </w:r>
      <w:r>
        <w:t xml:space="preserve">   Rosemary    </w:t>
      </w:r>
      <w:r>
        <w:t xml:space="preserve">   Rose    </w:t>
      </w:r>
      <w:r>
        <w:t xml:space="preserve">   Peppermint    </w:t>
      </w:r>
      <w:r>
        <w:t xml:space="preserve">   Eucalyptus    </w:t>
      </w:r>
      <w:r>
        <w:t xml:space="preserve">   Lemon    </w:t>
      </w:r>
      <w:r>
        <w:t xml:space="preserve">   Marjoram    </w:t>
      </w:r>
      <w:r>
        <w:t xml:space="preserve">   Mandarin    </w:t>
      </w:r>
      <w:r>
        <w:t xml:space="preserve">   Lavender    </w:t>
      </w:r>
      <w:r>
        <w:t xml:space="preserve">   Grapefruit    </w:t>
      </w:r>
      <w:r>
        <w:t xml:space="preserve">   Geranium    </w:t>
      </w:r>
      <w:r>
        <w:t xml:space="preserve">   Frankincense    </w:t>
      </w:r>
      <w:r>
        <w:t xml:space="preserve">   Clary Sage    </w:t>
      </w:r>
      <w:r>
        <w:t xml:space="preserve">   Chamomile    </w:t>
      </w:r>
      <w:r>
        <w:t xml:space="preserve">   Cedarwood    </w:t>
      </w:r>
      <w:r>
        <w:t xml:space="preserve">   Bergamot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Essential Oils</dc:title>
  <dcterms:created xsi:type="dcterms:W3CDTF">2021-10-11T14:40:56Z</dcterms:created>
  <dcterms:modified xsi:type="dcterms:W3CDTF">2021-10-11T14:40:56Z</dcterms:modified>
</cp:coreProperties>
</file>