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Popular Foods Around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favorite in Canada - this dish consists of French fries and cheese curds topped with a light brown gravy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Spanish dish of rice, saffron, chicken, seafood, etc., cooked and served in a large shallow 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Popular Indian dish consisting of chicken marinated in yoghurt and spice marinated chicken cooked in a cylindrical clay 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Popular in Poland, they are made by wrapping pockets of unleavened dough around a savory or sweet filling and cooking them in boiling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Japanese dish consisting of small balls or rolls of vinegar-flavored cold cooked rice served with a garnish of raw fish, vegetables, or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Vegetarian dish traditionally made of tomatoes, finely chopped parsley, mint, bulgur, and onion, and seasoned with olive oil, lemon juice, and salt - Popular in Lebanon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Jordanian dish made of lamb cooked in a sauce of fermented dried yogurt and served with rice or bulgur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thick, very dark brown Australian food spread made from leftover brewers' yeast extract with various vegetable and spice additives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Thin, breaded and pan fried cutlet made from veal, popular in Austria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Popular in Israel - a deep-fried ball, doughnut or patty made from ground chickpeas, fava beans, or both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Scottish dish consisting of a sheep's or calf's offal mixed with suet, oatmeal, and seasoning and boiled in a bag, traditionally one made from the animal's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Vietnamese noodle soup consisting of broth, rice noodles, a few herbs, and meat, primarily made with either beef or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staple in Korean cuisine, is a traditional banchan made from salted and fermented 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Popular in Greece- an eggplant- or potato-based dish, often including ground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Popular in Ukraine, this soup is made with beets and usually served with sour cream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Popular Foods Around The World</dc:title>
  <dcterms:created xsi:type="dcterms:W3CDTF">2021-10-11T14:39:36Z</dcterms:created>
  <dcterms:modified xsi:type="dcterms:W3CDTF">2021-10-11T14:39:36Z</dcterms:modified>
</cp:coreProperties>
</file>