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Popular Hip Hop And R&amp;B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Hip Hop And R&amp;B Artists</dc:title>
  <dcterms:created xsi:type="dcterms:W3CDTF">2022-09-03T14:27:39Z</dcterms:created>
  <dcterms:modified xsi:type="dcterms:W3CDTF">2022-09-03T14:27:39Z</dcterms:modified>
</cp:coreProperties>
</file>