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Popular Music of the 1960s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The Ronettes    </w:t>
      </w:r>
      <w:r>
        <w:t xml:space="preserve">   The Temptations    </w:t>
      </w:r>
      <w:r>
        <w:t xml:space="preserve">   Janis Joplin    </w:t>
      </w:r>
      <w:r>
        <w:t xml:space="preserve">   Jimi Hendrix    </w:t>
      </w:r>
      <w:r>
        <w:t xml:space="preserve">   The Who    </w:t>
      </w:r>
      <w:r>
        <w:t xml:space="preserve">   Smokey Robinson    </w:t>
      </w:r>
      <w:r>
        <w:t xml:space="preserve">   The Byrds    </w:t>
      </w:r>
      <w:r>
        <w:t xml:space="preserve">   Simon and Garfunkel    </w:t>
      </w:r>
      <w:r>
        <w:t xml:space="preserve">   The Rolling Stones    </w:t>
      </w:r>
      <w:r>
        <w:t xml:space="preserve">   Jefferson Airplane    </w:t>
      </w:r>
      <w:r>
        <w:t xml:space="preserve">   Bob Dylan    </w:t>
      </w:r>
      <w:r>
        <w:t xml:space="preserve">   The Beatles    </w:t>
      </w:r>
      <w:r>
        <w:t xml:space="preserve">   Otis Redding    </w:t>
      </w:r>
      <w:r>
        <w:t xml:space="preserve">   Marvin Gaye    </w:t>
      </w:r>
      <w:r>
        <w:t xml:space="preserve">   The Beach Boys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Popular Music of the 1960s</dc:title>
  <dcterms:created xsi:type="dcterms:W3CDTF">2021-10-11T14:40:24Z</dcterms:created>
  <dcterms:modified xsi:type="dcterms:W3CDTF">2021-10-11T14:40:24Z</dcterms:modified>
</cp:coreProperties>
</file>