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Population Change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applied branch of sociology that deals with population statistics and provides information on the populations of various countries or groups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infant deaths per 1,000 love births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environmental factor whose effects on a population change as population density changes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exponential growth of a population The occurs under ideal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probability a given individual in a population will survive to a particular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environmental factor that affects the size of a population but it is not influence by changes in population density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and proportion of people at each age in a population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maximum number of individuals of a given species that a particular environment can support for an indefinite period, assuming there are no change in the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accelerating population growth that occurs when optimal conditions allow a constant reproductive rate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potential for future increases or decreases in a population based on the present age structure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individuals of the same species that live in the same geographic area at the same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rate of change of a populations size, expressed in % per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average number of children born to each woman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Change </dc:title>
  <dcterms:created xsi:type="dcterms:W3CDTF">2021-10-11T14:39:42Z</dcterms:created>
  <dcterms:modified xsi:type="dcterms:W3CDTF">2021-10-11T14:39:42Z</dcterms:modified>
</cp:coreProperties>
</file>