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Population 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Environments reach its _____________ when there are limited resources left.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study of human population size, density, distribution, movement, and birth/death rates.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 is any factor in an environment that does not depend on the number of organisms per unit area.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______________________ shows rapid population increase due to more reproduction.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 pattern includes short life spans and are smaller in size.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organisms per unit area is___________.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_________________ shows when the population‘s growth slows/stops, following exponential growth.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___________________ is any factor in an environment that does depend on the number of organisms per unit area.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explains how fast a given population grows.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 is a pattern that contains long life spans and is larger in size.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Ecology</dc:title>
  <dcterms:created xsi:type="dcterms:W3CDTF">2021-10-11T14:39:35Z</dcterms:created>
  <dcterms:modified xsi:type="dcterms:W3CDTF">2021-10-11T14:39:35Z</dcterms:modified>
</cp:coreProperties>
</file>