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Population Growth and Interactions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results in a S shaped curve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of individual organisms in a given area or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advantage of favourable conditions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highest possible per capita growth rate for a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close relationship b/w different species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final stage of succession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advantage of stable environmental conditions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change in a population size over a specific time frame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invasion &amp; replacment of species over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relationship b/w dogs and ticks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competition b/w different species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abiotic factor that limits a habitat's carrying capacity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maximum population size the environment can sustain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1st species to colonize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combined effects that limit population growth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camouflage is an ex of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both organisims benefit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development of species where there's no soil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biotic factor that limits a habitat capacity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organism that is killed/consumed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competiton b/w members of the same species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change in population size per individual over a given time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regrowth of previously existing  species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results in a J shaped curve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wildfire is an ex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organism that kills/eats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living to sustain our needs w/o compromising future generations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 is cattle and cattle egrets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Growth and Interactions</dc:title>
  <dcterms:created xsi:type="dcterms:W3CDTF">2021-10-11T14:40:03Z</dcterms:created>
  <dcterms:modified xsi:type="dcterms:W3CDTF">2021-10-11T14:40:03Z</dcterms:modified>
</cp:coreProperties>
</file>