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BenjaminHarrison     </w:t>
      </w:r>
      <w:r>
        <w:t xml:space="preserve">   BlandAllisonAct     </w:t>
      </w:r>
      <w:r>
        <w:t xml:space="preserve">   CropPrices     </w:t>
      </w:r>
      <w:r>
        <w:t xml:space="preserve">   Democrats    </w:t>
      </w:r>
      <w:r>
        <w:t xml:space="preserve">   Farmers Alliances     </w:t>
      </w:r>
      <w:r>
        <w:t xml:space="preserve">   FreeCoinage     </w:t>
      </w:r>
      <w:r>
        <w:t xml:space="preserve">   GoldStandard     </w:t>
      </w:r>
      <w:r>
        <w:t xml:space="preserve">   GreenbackParty     </w:t>
      </w:r>
      <w:r>
        <w:t xml:space="preserve">   GroverCleveland     </w:t>
      </w:r>
      <w:r>
        <w:t xml:space="preserve">   JamesBWeaver     </w:t>
      </w:r>
      <w:r>
        <w:t xml:space="preserve">   NationalGrange    </w:t>
      </w:r>
      <w:r>
        <w:t xml:space="preserve">   OliverHudsonKelley     </w:t>
      </w:r>
      <w:r>
        <w:t xml:space="preserve">   PopulistParty    </w:t>
      </w:r>
      <w:r>
        <w:t xml:space="preserve">   Republicans    </w:t>
      </w:r>
      <w:r>
        <w:t xml:space="preserve">   WilliamMcKinley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Populism</dc:title>
  <dcterms:created xsi:type="dcterms:W3CDTF">2021-10-11T14:39:26Z</dcterms:created>
  <dcterms:modified xsi:type="dcterms:W3CDTF">2021-10-11T14:39:26Z</dcterms:modified>
</cp:coreProperties>
</file>