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Portable Power Tool Operation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Never forget your ________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Nailers/staplers rarely require more than 80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Chuck keys are used with _________ chucks.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Carbide-tipped teeth stay sharp _________ times longer than steel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Wear ______ protection when operating power tools.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portable circular saw is also called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 holds the bit or drill during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 basic types of sanders are belt, disk, and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Holding the blade to the stock so the blade will cut its own opening when cutting an internal opening 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portable drills use the same ____________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drilling metal, the bit may _______ at the bottom of the 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disk sander is also called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 saw can be used to make straight and bevel cuts.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Belt sander size is determined by the ____________ of the belt.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body part (anatomy) do you wrap around the handle of a circular saw?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Power Tool Operation</dc:title>
  <dcterms:created xsi:type="dcterms:W3CDTF">2021-10-11T14:41:13Z</dcterms:created>
  <dcterms:modified xsi:type="dcterms:W3CDTF">2021-10-11T14:41:13Z</dcterms:modified>
</cp:coreProperties>
</file>