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Portraiture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Texture    </w:t>
      </w:r>
      <w:r>
        <w:t xml:space="preserve">   Pattern    </w:t>
      </w:r>
      <w:r>
        <w:t xml:space="preserve">   Line    </w:t>
      </w:r>
      <w:r>
        <w:t xml:space="preserve">   Shape    </w:t>
      </w:r>
      <w:r>
        <w:t xml:space="preserve">   Abstract    </w:t>
      </w:r>
      <w:r>
        <w:t xml:space="preserve">   Picasso    </w:t>
      </w:r>
      <w:r>
        <w:t xml:space="preserve">   Bacon    </w:t>
      </w:r>
      <w:r>
        <w:t xml:space="preserve">   Grid Method    </w:t>
      </w:r>
      <w:r>
        <w:t xml:space="preserve">   Tone    </w:t>
      </w:r>
      <w:r>
        <w:t xml:space="preserve">   Portrait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Portraiture Wordsearch</dc:title>
  <dcterms:created xsi:type="dcterms:W3CDTF">2021-10-11T14:41:51Z</dcterms:created>
  <dcterms:modified xsi:type="dcterms:W3CDTF">2021-10-11T14:41:51Z</dcterms:modified>
</cp:coreProperties>
</file>