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transpose    </w:t>
      </w:r>
      <w:r>
        <w:t xml:space="preserve">   proposal    </w:t>
      </w:r>
      <w:r>
        <w:t xml:space="preserve">   post    </w:t>
      </w:r>
      <w:r>
        <w:t xml:space="preserve">   juxtapose    </w:t>
      </w:r>
      <w:r>
        <w:t xml:space="preserve">   imposition    </w:t>
      </w:r>
      <w:r>
        <w:t xml:space="preserve">   expose    </w:t>
      </w:r>
      <w:r>
        <w:t xml:space="preserve">   deposit    </w:t>
      </w:r>
      <w:r>
        <w:t xml:space="preserve">   depose    </w:t>
      </w:r>
      <w:r>
        <w:t xml:space="preserve">   compose    </w:t>
      </w:r>
      <w:r>
        <w:t xml:space="preserve">   apposition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 Word Search</dc:title>
  <dcterms:created xsi:type="dcterms:W3CDTF">2021-10-11T14:41:06Z</dcterms:created>
  <dcterms:modified xsi:type="dcterms:W3CDTF">2021-10-11T14:41:06Z</dcterms:modified>
</cp:coreProperties>
</file>