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Posh and Glam Girls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Black Dress    </w:t>
      </w:r>
      <w:r>
        <w:t xml:space="preserve">   Clutch    </w:t>
      </w:r>
      <w:r>
        <w:t xml:space="preserve">   Coach Bag    </w:t>
      </w:r>
      <w:r>
        <w:t xml:space="preserve">   Denim    </w:t>
      </w:r>
      <w:r>
        <w:t xml:space="preserve">   Diamonds    </w:t>
      </w:r>
      <w:r>
        <w:t xml:space="preserve">   Flats    </w:t>
      </w:r>
      <w:r>
        <w:t xml:space="preserve">   Flip Flops    </w:t>
      </w:r>
      <w:r>
        <w:t xml:space="preserve">   Glamorous    </w:t>
      </w:r>
      <w:r>
        <w:t xml:space="preserve">   Gloss    </w:t>
      </w:r>
      <w:r>
        <w:t xml:space="preserve">   Gold    </w:t>
      </w:r>
      <w:r>
        <w:t xml:space="preserve">   Hair Salon    </w:t>
      </w:r>
      <w:r>
        <w:t xml:space="preserve">   Jewelry    </w:t>
      </w:r>
      <w:r>
        <w:t xml:space="preserve">   Lashes    </w:t>
      </w:r>
      <w:r>
        <w:t xml:space="preserve">   Leather    </w:t>
      </w:r>
      <w:r>
        <w:t xml:space="preserve">   Lotion    </w:t>
      </w:r>
      <w:r>
        <w:t xml:space="preserve">   Louis Vuitton    </w:t>
      </w:r>
      <w:r>
        <w:t xml:space="preserve">   Maxi Dress    </w:t>
      </w:r>
      <w:r>
        <w:t xml:space="preserve">   Michael Kors    </w:t>
      </w:r>
      <w:r>
        <w:t xml:space="preserve">   Nail Polish    </w:t>
      </w:r>
      <w:r>
        <w:t xml:space="preserve">   Pearls    </w:t>
      </w:r>
      <w:r>
        <w:t xml:space="preserve">   Pedicure    </w:t>
      </w:r>
      <w:r>
        <w:t xml:space="preserve">   Perfume    </w:t>
      </w:r>
      <w:r>
        <w:t xml:space="preserve">   Red Bottoms    </w:t>
      </w:r>
      <w:r>
        <w:t xml:space="preserve">   Silver    </w:t>
      </w:r>
      <w:r>
        <w:t xml:space="preserve">   Stilettos    </w:t>
      </w:r>
      <w:r>
        <w:t xml:space="preserve">   Sunglasses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Posh and Glam Girls</dc:title>
  <dcterms:created xsi:type="dcterms:W3CDTF">2021-10-11T14:40:19Z</dcterms:created>
  <dcterms:modified xsi:type="dcterms:W3CDTF">2021-10-11T14:40:19Z</dcterms:modified>
</cp:coreProperties>
</file>