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Affirmations - I Am: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peacemaker    </w:t>
      </w:r>
      <w:r>
        <w:t xml:space="preserve">   perfect    </w:t>
      </w:r>
      <w:r>
        <w:t xml:space="preserve">   nice    </w:t>
      </w:r>
      <w:r>
        <w:t xml:space="preserve">   witty    </w:t>
      </w:r>
      <w:r>
        <w:t xml:space="preserve">   talented    </w:t>
      </w:r>
      <w:r>
        <w:t xml:space="preserve">   helpful    </w:t>
      </w:r>
      <w:r>
        <w:t xml:space="preserve">   thoughtful    </w:t>
      </w:r>
      <w:r>
        <w:t xml:space="preserve">   triumphant    </w:t>
      </w:r>
      <w:r>
        <w:t xml:space="preserve">   sweet    </w:t>
      </w:r>
      <w:r>
        <w:t xml:space="preserve">   skillful    </w:t>
      </w:r>
      <w:r>
        <w:t xml:space="preserve">   likeable    </w:t>
      </w:r>
      <w:r>
        <w:t xml:space="preserve">   interesting    </w:t>
      </w:r>
      <w:r>
        <w:t xml:space="preserve">   brave    </w:t>
      </w:r>
      <w:r>
        <w:t xml:space="preserve">   authentic    </w:t>
      </w:r>
      <w:r>
        <w:t xml:space="preserve">   blessed    </w:t>
      </w:r>
      <w:r>
        <w:t xml:space="preserve">   worthy    </w:t>
      </w:r>
      <w:r>
        <w:t xml:space="preserve">   wonderful    </w:t>
      </w:r>
      <w:r>
        <w:t xml:space="preserve">   valuable    </w:t>
      </w:r>
      <w:r>
        <w:t xml:space="preserve">   precious    </w:t>
      </w:r>
      <w:r>
        <w:t xml:space="preserve">   positive    </w:t>
      </w:r>
      <w:r>
        <w:t xml:space="preserve">   marvelous    </w:t>
      </w:r>
      <w:r>
        <w:t xml:space="preserve">   magnificent    </w:t>
      </w:r>
      <w:r>
        <w:t xml:space="preserve">   kind    </w:t>
      </w:r>
      <w:r>
        <w:t xml:space="preserve">   extraordinary    </w:t>
      </w:r>
      <w:r>
        <w:t xml:space="preserve">   loved    </w:t>
      </w:r>
      <w:r>
        <w:t xml:space="preserve">   unique    </w:t>
      </w:r>
      <w:r>
        <w:t xml:space="preserve">   special    </w:t>
      </w:r>
      <w:r>
        <w:t xml:space="preserve">   enough    </w:t>
      </w:r>
      <w:r>
        <w:t xml:space="preserve">   smart    </w:t>
      </w:r>
      <w:r>
        <w:t xml:space="preserve">   Strong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Affirmations - I Am: </dc:title>
  <dcterms:created xsi:type="dcterms:W3CDTF">2021-10-11T14:42:19Z</dcterms:created>
  <dcterms:modified xsi:type="dcterms:W3CDTF">2021-10-11T14:42:19Z</dcterms:modified>
</cp:coreProperties>
</file>