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Positive Attitude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together    </w:t>
      </w:r>
      <w:r>
        <w:t xml:space="preserve">   character    </w:t>
      </w:r>
      <w:r>
        <w:t xml:space="preserve">   beautiful    </w:t>
      </w:r>
      <w:r>
        <w:t xml:space="preserve">   helpful    </w:t>
      </w:r>
      <w:r>
        <w:t xml:space="preserve">   smile    </w:t>
      </w:r>
      <w:r>
        <w:t xml:space="preserve">   confident    </w:t>
      </w:r>
      <w:r>
        <w:t xml:space="preserve">   appreciation    </w:t>
      </w:r>
      <w:r>
        <w:t xml:space="preserve">   growth    </w:t>
      </w:r>
      <w:r>
        <w:t xml:space="preserve">   courageous    </w:t>
      </w:r>
      <w:r>
        <w:t xml:space="preserve">   brave    </w:t>
      </w:r>
      <w:r>
        <w:t xml:space="preserve">   strong    </w:t>
      </w:r>
      <w:r>
        <w:t xml:space="preserve">   respect    </w:t>
      </w:r>
      <w:r>
        <w:t xml:space="preserve">   happiness    </w:t>
      </w:r>
      <w:r>
        <w:t xml:space="preserve">   achievement    </w:t>
      </w:r>
      <w:r>
        <w:t xml:space="preserve">   determination    </w:t>
      </w:r>
      <w:r>
        <w:t xml:space="preserve">   success    </w:t>
      </w:r>
      <w:r>
        <w:t xml:space="preserve">   positive    </w:t>
      </w:r>
      <w:r>
        <w:t xml:space="preserve">   believe    </w:t>
      </w:r>
      <w:r>
        <w:t xml:space="preserve">   peace    </w:t>
      </w:r>
      <w:r>
        <w:t xml:space="preserve">   love    </w:t>
      </w:r>
      <w:r>
        <w:t xml:space="preserve">   motivation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Attitude</dc:title>
  <dcterms:created xsi:type="dcterms:W3CDTF">2021-10-11T14:41:16Z</dcterms:created>
  <dcterms:modified xsi:type="dcterms:W3CDTF">2021-10-11T14:41:16Z</dcterms:modified>
</cp:coreProperties>
</file>