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Positive Character Traits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Tells the truth. Admits mistakes and wrongdoing. Is true and authentic about who one is as a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Likes to find out about things. Finds joy in learning.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funny but not in a mean way. Makes people laugh. Appreciates the lighter side of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Treats others with kindness, compassion, and a generosity of spirit. Shows concern for the plight of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Has a sense of wonderment about the world. Likes to find out about things. Pursues many different interests. Finds joy in learning.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Hopeful about the future. Focuses on the “bright side” of things. Sees the glass as half full rather than half empty.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Imaginative and inventive. Has a unique way of thinking and/or creating things.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Diligent in one’s work. Expends time and energy to reach a goal. Doesn’t give up easily.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modest about one’s accomplishments. Doesn’t consider oneself to be superior to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Imaginative and inventive. Has a unique way of thinking and/or creating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Values the efforts of others on one’s behalf. Is thankful for what one has.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giving of one’s time, energy, and talents. Shares possessions. Gives others the benefit of a doubt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Accountable in word and action. Reliable in carrying out one’s duties and fulfilling one’s commitments.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Manages one’s emotions and impulses well. Remains cool under pressure. Doesn’t get overly excited.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Happy in a demonstrative way. Enjoys life and finds delight in people and everyday events.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Character Traits</dc:title>
  <dcterms:created xsi:type="dcterms:W3CDTF">2021-10-11T14:41:09Z</dcterms:created>
  <dcterms:modified xsi:type="dcterms:W3CDTF">2021-10-11T14:41:09Z</dcterms:modified>
</cp:coreProperties>
</file>