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Coping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Coping Skills</dc:title>
  <dcterms:created xsi:type="dcterms:W3CDTF">2022-08-02T20:47:07Z</dcterms:created>
  <dcterms:modified xsi:type="dcterms:W3CDTF">2022-08-02T20:47:07Z</dcterms:modified>
</cp:coreProperties>
</file>