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Positive Coping Skills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Act    </w:t>
      </w:r>
      <w:r>
        <w:t xml:space="preserve">   Dance    </w:t>
      </w:r>
      <w:r>
        <w:t xml:space="preserve">   Declutter    </w:t>
      </w:r>
      <w:r>
        <w:t xml:space="preserve">   Draw    </w:t>
      </w:r>
      <w:r>
        <w:t xml:space="preserve">   Exercise    </w:t>
      </w:r>
      <w:r>
        <w:t xml:space="preserve">   Garden    </w:t>
      </w:r>
      <w:r>
        <w:t xml:space="preserve">   Go shopping    </w:t>
      </w:r>
      <w:r>
        <w:t xml:space="preserve">   Laugh    </w:t>
      </w:r>
      <w:r>
        <w:t xml:space="preserve">   Paint    </w:t>
      </w:r>
      <w:r>
        <w:t xml:space="preserve">   Photography    </w:t>
      </w:r>
      <w:r>
        <w:t xml:space="preserve">   Play Game    </w:t>
      </w:r>
      <w:r>
        <w:t xml:space="preserve">   Play instrument    </w:t>
      </w:r>
      <w:r>
        <w:t xml:space="preserve">   Read    </w:t>
      </w:r>
      <w:r>
        <w:t xml:space="preserve">   Sing    </w:t>
      </w:r>
      <w:r>
        <w:t xml:space="preserve">   Take Break    </w:t>
      </w:r>
      <w:r>
        <w:t xml:space="preserve">   Take shower    </w:t>
      </w:r>
      <w:r>
        <w:t xml:space="preserve">   Volunteer    </w:t>
      </w:r>
      <w:r>
        <w:t xml:space="preserve">   Walk    </w:t>
      </w:r>
      <w:r>
        <w:t xml:space="preserve">   Watch Movie    </w:t>
      </w:r>
      <w:r>
        <w:t xml:space="preserve">   Write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Coping Skills #1</dc:title>
  <dcterms:created xsi:type="dcterms:W3CDTF">2021-10-11T14:40:39Z</dcterms:created>
  <dcterms:modified xsi:type="dcterms:W3CDTF">2021-10-11T14:40:39Z</dcterms:modified>
</cp:coreProperties>
</file>