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Positive Coping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selfcare    </w:t>
      </w:r>
      <w:r>
        <w:t xml:space="preserve">   draw    </w:t>
      </w:r>
      <w:r>
        <w:t xml:space="preserve">   pray    </w:t>
      </w:r>
      <w:r>
        <w:t xml:space="preserve">   journal    </w:t>
      </w:r>
      <w:r>
        <w:t xml:space="preserve">   talk to someone    </w:t>
      </w:r>
      <w:r>
        <w:t xml:space="preserve">   play a game    </w:t>
      </w:r>
      <w:r>
        <w:t xml:space="preserve">   do a puzzle    </w:t>
      </w:r>
      <w:r>
        <w:t xml:space="preserve">   write a letter    </w:t>
      </w:r>
      <w:r>
        <w:t xml:space="preserve">   walk    </w:t>
      </w:r>
      <w:r>
        <w:t xml:space="preserve">   cry    </w:t>
      </w:r>
      <w:r>
        <w:t xml:space="preserve">   read    </w:t>
      </w:r>
      <w:r>
        <w:t xml:space="preserve">   dance    </w:t>
      </w:r>
      <w:r>
        <w:t xml:space="preserve">   play video games    </w:t>
      </w:r>
      <w:r>
        <w:t xml:space="preserve">   sing    </w:t>
      </w:r>
      <w:r>
        <w:t xml:space="preserve">   exercise    </w:t>
      </w:r>
      <w:r>
        <w:t xml:space="preserve">   cook    </w:t>
      </w:r>
      <w:r>
        <w:t xml:space="preserve">   watch a movie    </w:t>
      </w:r>
      <w:r>
        <w:t xml:space="preserve">   watch funny videos    </w:t>
      </w:r>
      <w:r>
        <w:t xml:space="preserve">   color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Coping Skills</dc:title>
  <dcterms:created xsi:type="dcterms:W3CDTF">2021-10-11T14:41:22Z</dcterms:created>
  <dcterms:modified xsi:type="dcterms:W3CDTF">2021-10-11T14:41:22Z</dcterms:modified>
</cp:coreProperties>
</file>