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Positive Personality Adjectives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temperamentally seeking and enjoying the company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characterized by directness in manner or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characterized by care and perseverance in carrying out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a strong desire for success or achievement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capable of fitting a particular situation or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willing to give and share unstintingly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unrestrained, especially with regard to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showing ready comprehension of others' states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able to face and deal with danger or fear without flinching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characterized by courtesy and gracious good manners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having or displaying warmth or affection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showing concern for the rights and feelings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showing or having sympathy for another's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willing to undertake new and daring enterprises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diffusing warmth and friendliness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free from undue bias or preconceived opinions</w:t>
            </w:r>
          </w:p>
        </w:tc>
      </w:tr>
    </w:tbl>
    <w:p>
      <w:pPr>
        <w:pStyle w:val="WordBankLarge"/>
      </w:pPr>
      <w:r>
        <w:t xml:space="preserve">   adaptable    </w:t>
      </w:r>
      <w:r>
        <w:t xml:space="preserve">   adventurous    </w:t>
      </w:r>
      <w:r>
        <w:t xml:space="preserve">   affectionate    </w:t>
      </w:r>
      <w:r>
        <w:t xml:space="preserve">   ambitious    </w:t>
      </w:r>
      <w:r>
        <w:t xml:space="preserve">   amiable    </w:t>
      </w:r>
      <w:r>
        <w:t xml:space="preserve">   compassionate    </w:t>
      </w:r>
      <w:r>
        <w:t xml:space="preserve">   considerate     </w:t>
      </w:r>
      <w:r>
        <w:t xml:space="preserve">   courageous    </w:t>
      </w:r>
      <w:r>
        <w:t xml:space="preserve">   courteous    </w:t>
      </w:r>
      <w:r>
        <w:t xml:space="preserve">   diligent    </w:t>
      </w:r>
      <w:r>
        <w:t xml:space="preserve">   empathetic    </w:t>
      </w:r>
      <w:r>
        <w:t xml:space="preserve">   exuberant    </w:t>
      </w:r>
      <w:r>
        <w:t xml:space="preserve">   frank    </w:t>
      </w:r>
      <w:r>
        <w:t xml:space="preserve">   generous     </w:t>
      </w:r>
      <w:r>
        <w:t xml:space="preserve">   gregarious    </w:t>
      </w:r>
      <w:r>
        <w:t xml:space="preserve">   impartial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Personality Adjectives</dc:title>
  <dcterms:created xsi:type="dcterms:W3CDTF">2021-10-11T14:41:32Z</dcterms:created>
  <dcterms:modified xsi:type="dcterms:W3CDTF">2021-10-11T14:41:32Z</dcterms:modified>
</cp:coreProperties>
</file>