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Positive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adaptable    </w:t>
      </w:r>
      <w:r>
        <w:t xml:space="preserve">   appreciative    </w:t>
      </w:r>
      <w:r>
        <w:t xml:space="preserve">   approachable    </w:t>
      </w:r>
      <w:r>
        <w:t xml:space="preserve">   calm    </w:t>
      </w:r>
      <w:r>
        <w:t xml:space="preserve">   caring    </w:t>
      </w:r>
      <w:r>
        <w:t xml:space="preserve">   compassionate    </w:t>
      </w:r>
      <w:r>
        <w:t xml:space="preserve">   considerate    </w:t>
      </w:r>
      <w:r>
        <w:t xml:space="preserve">   Empathetic    </w:t>
      </w:r>
      <w:r>
        <w:t xml:space="preserve">   fair    </w:t>
      </w:r>
      <w:r>
        <w:t xml:space="preserve">   flexible    </w:t>
      </w:r>
      <w:r>
        <w:t xml:space="preserve">   helpful    </w:t>
      </w:r>
      <w:r>
        <w:t xml:space="preserve">   honest    </w:t>
      </w:r>
      <w:r>
        <w:t xml:space="preserve">   inclusive    </w:t>
      </w:r>
      <w:r>
        <w:t xml:space="preserve">   kind    </w:t>
      </w:r>
      <w:r>
        <w:t xml:space="preserve">   knowledgeable    </w:t>
      </w:r>
      <w:r>
        <w:t xml:space="preserve">   observant    </w:t>
      </w:r>
      <w:r>
        <w:t xml:space="preserve">   openminded    </w:t>
      </w:r>
      <w:r>
        <w:t xml:space="preserve">   patient    </w:t>
      </w:r>
      <w:r>
        <w:t xml:space="preserve">   personable    </w:t>
      </w:r>
      <w:r>
        <w:t xml:space="preserve">   pleasant    </w:t>
      </w:r>
      <w:r>
        <w:t xml:space="preserve">   rational    </w:t>
      </w:r>
      <w:r>
        <w:t xml:space="preserve">   reliable    </w:t>
      </w:r>
      <w:r>
        <w:t xml:space="preserve">   supportive    </w:t>
      </w:r>
      <w:r>
        <w:t xml:space="preserve">   thoughtful    </w:t>
      </w:r>
      <w:r>
        <w:t xml:space="preserve">   tolerant    </w:t>
      </w:r>
      <w:r>
        <w:t xml:space="preserve">   trustworthy    </w:t>
      </w:r>
      <w:r>
        <w:t xml:space="preserve">   understanding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Relationships</dc:title>
  <dcterms:created xsi:type="dcterms:W3CDTF">2021-10-11T14:41:44Z</dcterms:created>
  <dcterms:modified xsi:type="dcterms:W3CDTF">2021-10-11T14:41:44Z</dcterms:modified>
</cp:coreProperties>
</file>