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Self Talk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Responsible    </w:t>
      </w:r>
      <w:r>
        <w:t xml:space="preserve">   Calm    </w:t>
      </w:r>
      <w:r>
        <w:t xml:space="preserve">   Self Respect    </w:t>
      </w:r>
      <w:r>
        <w:t xml:space="preserve">   Kind    </w:t>
      </w:r>
      <w:r>
        <w:t xml:space="preserve">   Team Work    </w:t>
      </w:r>
      <w:r>
        <w:t xml:space="preserve">   Assertive    </w:t>
      </w:r>
      <w:r>
        <w:t xml:space="preserve">   Active    </w:t>
      </w:r>
      <w:r>
        <w:t xml:space="preserve">   Strong    </w:t>
      </w:r>
      <w:r>
        <w:t xml:space="preserve">   Proud    </w:t>
      </w:r>
      <w:r>
        <w:t xml:space="preserve">   Hard Work    </w:t>
      </w:r>
      <w:r>
        <w:t xml:space="preserve">   Powerful    </w:t>
      </w:r>
      <w:r>
        <w:t xml:space="preserve">   Understanding    </w:t>
      </w:r>
      <w:r>
        <w:t xml:space="preserve">   Smart    </w:t>
      </w:r>
      <w:r>
        <w:t xml:space="preserve">   Creative    </w:t>
      </w:r>
      <w:r>
        <w:t xml:space="preserve">   Motivation    </w:t>
      </w:r>
      <w:r>
        <w:t xml:space="preserve">   Try    </w:t>
      </w:r>
      <w:r>
        <w:t xml:space="preserve">   I can do it    </w:t>
      </w:r>
      <w:r>
        <w:t xml:space="preserve">   Positive Self Talk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Self Talk</dc:title>
  <dcterms:created xsi:type="dcterms:W3CDTF">2021-10-11T14:42:31Z</dcterms:created>
  <dcterms:modified xsi:type="dcterms:W3CDTF">2021-10-11T14:42:31Z</dcterms:modified>
</cp:coreProperties>
</file>