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Positive Vibes Only!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authentic    </w:t>
      </w:r>
      <w:r>
        <w:t xml:space="preserve">   charming    </w:t>
      </w:r>
      <w:r>
        <w:t xml:space="preserve">   compliment    </w:t>
      </w:r>
      <w:r>
        <w:t xml:space="preserve">   dynamic    </w:t>
      </w:r>
      <w:r>
        <w:t xml:space="preserve">   enjoy    </w:t>
      </w:r>
      <w:r>
        <w:t xml:space="preserve">   essential    </w:t>
      </w:r>
      <w:r>
        <w:t xml:space="preserve">   excellent    </w:t>
      </w:r>
      <w:r>
        <w:t xml:space="preserve">   exceptional    </w:t>
      </w:r>
      <w:r>
        <w:t xml:space="preserve">   expert    </w:t>
      </w:r>
      <w:r>
        <w:t xml:space="preserve">   friendly    </w:t>
      </w:r>
      <w:r>
        <w:t xml:space="preserve">   helpful    </w:t>
      </w:r>
      <w:r>
        <w:t xml:space="preserve">   impeccable    </w:t>
      </w:r>
      <w:r>
        <w:t xml:space="preserve">   impressive    </w:t>
      </w:r>
      <w:r>
        <w:t xml:space="preserve">   inspiring    </w:t>
      </w:r>
      <w:r>
        <w:t xml:space="preserve">   laugh    </w:t>
      </w:r>
      <w:r>
        <w:t xml:space="preserve">   memorable    </w:t>
      </w:r>
      <w:r>
        <w:t xml:space="preserve">   motivational    </w:t>
      </w:r>
      <w:r>
        <w:t xml:space="preserve">   outstanding    </w:t>
      </w:r>
      <w:r>
        <w:t xml:space="preserve">   perfect    </w:t>
      </w:r>
      <w:r>
        <w:t xml:space="preserve">   pleased    </w:t>
      </w:r>
      <w:r>
        <w:t xml:space="preserve">   positivity    </w:t>
      </w:r>
      <w:r>
        <w:t xml:space="preserve">   prime    </w:t>
      </w:r>
      <w:r>
        <w:t xml:space="preserve">   share    </w:t>
      </w:r>
      <w:r>
        <w:t xml:space="preserve">   smile    </w:t>
      </w:r>
      <w:r>
        <w:t xml:space="preserve">   superb    </w:t>
      </w:r>
      <w:r>
        <w:t xml:space="preserve">   terrific    </w:t>
      </w:r>
      <w:r>
        <w:t xml:space="preserve">   thriving    </w:t>
      </w:r>
      <w:r>
        <w:t xml:space="preserve">   unbeatable    </w:t>
      </w:r>
      <w:r>
        <w:t xml:space="preserve">   worthwhile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Vibes Only!</dc:title>
  <dcterms:created xsi:type="dcterms:W3CDTF">2021-10-11T14:42:01Z</dcterms:created>
  <dcterms:modified xsi:type="dcterms:W3CDTF">2021-10-11T14:42:01Z</dcterms:modified>
</cp:coreProperties>
</file>