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Words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helpful    </w:t>
      </w:r>
      <w:r>
        <w:t xml:space="preserve">   determined    </w:t>
      </w:r>
      <w:r>
        <w:t xml:space="preserve">   believe    </w:t>
      </w:r>
      <w:r>
        <w:t xml:space="preserve">   silly    </w:t>
      </w:r>
      <w:r>
        <w:t xml:space="preserve">   kind    </w:t>
      </w:r>
      <w:r>
        <w:t xml:space="preserve">   courage    </w:t>
      </w:r>
      <w:r>
        <w:t xml:space="preserve">   hope    </w:t>
      </w:r>
      <w:r>
        <w:t xml:space="preserve">   smile    </w:t>
      </w:r>
      <w:r>
        <w:t xml:space="preserve">   positive    </w:t>
      </w:r>
      <w:r>
        <w:t xml:space="preserve">   honest    </w:t>
      </w:r>
      <w:r>
        <w:t xml:space="preserve">   confident    </w:t>
      </w:r>
      <w:r>
        <w:t xml:space="preserve">   learner    </w:t>
      </w:r>
      <w:r>
        <w:t xml:space="preserve">   curious    </w:t>
      </w:r>
      <w:r>
        <w:t xml:space="preserve">   unique    </w:t>
      </w:r>
      <w:r>
        <w:t xml:space="preserve">   smart    </w:t>
      </w:r>
      <w:r>
        <w:t xml:space="preserve">   funny    </w:t>
      </w:r>
      <w:r>
        <w:t xml:space="preserve">   friendly    </w:t>
      </w:r>
      <w:r>
        <w:t xml:space="preserve">   strong    </w:t>
      </w:r>
      <w:r>
        <w:t xml:space="preserve">   caring    </w:t>
      </w:r>
      <w:r>
        <w:t xml:space="preserve">   brave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Words Wordsearch</dc:title>
  <dcterms:created xsi:type="dcterms:W3CDTF">2021-10-11T14:41:37Z</dcterms:created>
  <dcterms:modified xsi:type="dcterms:W3CDTF">2021-10-11T14:41:37Z</dcterms:modified>
</cp:coreProperties>
</file>