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Positive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awesome    </w:t>
      </w:r>
      <w:r>
        <w:t xml:space="preserve">   beautiful    </w:t>
      </w:r>
      <w:r>
        <w:t xml:space="preserve">   calm    </w:t>
      </w:r>
      <w:r>
        <w:t xml:space="preserve">   Dazzling    </w:t>
      </w:r>
      <w:r>
        <w:t xml:space="preserve">   Easy    </w:t>
      </w:r>
      <w:r>
        <w:t xml:space="preserve">   Fabulous    </w:t>
      </w:r>
      <w:r>
        <w:t xml:space="preserve">   Generous    </w:t>
      </w:r>
      <w:r>
        <w:t xml:space="preserve">   Happy    </w:t>
      </w:r>
      <w:r>
        <w:t xml:space="preserve">   Ideal    </w:t>
      </w:r>
      <w:r>
        <w:t xml:space="preserve">   Joy    </w:t>
      </w:r>
      <w:r>
        <w:t xml:space="preserve">   Kind    </w:t>
      </w:r>
      <w:r>
        <w:t xml:space="preserve">   Lucky    </w:t>
      </w:r>
      <w:r>
        <w:t xml:space="preserve">   Marvelous    </w:t>
      </w:r>
      <w:r>
        <w:t xml:space="preserve">   Natural    </w:t>
      </w:r>
      <w:r>
        <w:t xml:space="preserve">   Optimistic    </w:t>
      </w:r>
      <w:r>
        <w:t xml:space="preserve">   Positive    </w:t>
      </w:r>
      <w:r>
        <w:t xml:space="preserve">   Powerful    </w:t>
      </w:r>
      <w:r>
        <w:t xml:space="preserve">   Quick    </w:t>
      </w:r>
      <w:r>
        <w:t xml:space="preserve">   Respect    </w:t>
      </w:r>
      <w:r>
        <w:t xml:space="preserve">   Special    </w:t>
      </w:r>
      <w:r>
        <w:t xml:space="preserve">   Super    </w:t>
      </w:r>
      <w:r>
        <w:t xml:space="preserve">   Terrific    </w:t>
      </w:r>
      <w:r>
        <w:t xml:space="preserve">   Upbeat    </w:t>
      </w:r>
      <w:r>
        <w:t xml:space="preserve">   Upstanding    </w:t>
      </w:r>
      <w:r>
        <w:t xml:space="preserve">   Valued    </w:t>
      </w:r>
      <w:r>
        <w:t xml:space="preserve">   Victorious    </w:t>
      </w:r>
      <w:r>
        <w:t xml:space="preserve">   Welcoming    </w:t>
      </w:r>
      <w:r>
        <w:t xml:space="preserve">   Wonderful    </w:t>
      </w:r>
      <w:r>
        <w:t xml:space="preserve">   Yes    </w:t>
      </w:r>
      <w:r>
        <w:t xml:space="preserve">   Yummy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Words</dc:title>
  <dcterms:created xsi:type="dcterms:W3CDTF">2021-10-11T14:41:39Z</dcterms:created>
  <dcterms:modified xsi:type="dcterms:W3CDTF">2021-10-11T14:41:39Z</dcterms:modified>
</cp:coreProperties>
</file>