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Positive Work Ethics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information about a reaction: provide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non-verbal: ________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skills needed to become an active listener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be on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this class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completing your tasks ON TIME is called ____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 work ethic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 of components there are for positive work ethic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number of personal work traits that are wanted from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 attention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Work Ethics</dc:title>
  <dcterms:created xsi:type="dcterms:W3CDTF">2021-10-11T14:41:19Z</dcterms:created>
  <dcterms:modified xsi:type="dcterms:W3CDTF">2021-10-11T14:41:19Z</dcterms:modified>
</cp:coreProperties>
</file>