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Positive and negative judgement words!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gorgeous    </w:t>
      </w:r>
      <w:r>
        <w:t xml:space="preserve">   delightful    </w:t>
      </w:r>
      <w:r>
        <w:t xml:space="preserve">   fantastic    </w:t>
      </w:r>
      <w:r>
        <w:t xml:space="preserve">   great    </w:t>
      </w:r>
      <w:r>
        <w:t xml:space="preserve">   divine    </w:t>
      </w:r>
      <w:r>
        <w:t xml:space="preserve">   amazing    </w:t>
      </w:r>
      <w:r>
        <w:t xml:space="preserve">   wonderful    </w:t>
      </w:r>
      <w:r>
        <w:t xml:space="preserve">   perfect    </w:t>
      </w:r>
      <w:r>
        <w:t xml:space="preserve">   superb    </w:t>
      </w:r>
      <w:r>
        <w:t xml:space="preserve">   unrealistic    </w:t>
      </w:r>
      <w:r>
        <w:t xml:space="preserve">   weak    </w:t>
      </w:r>
      <w:r>
        <w:t xml:space="preserve">   bad    </w:t>
      </w:r>
      <w:r>
        <w:t xml:space="preserve">   boring    </w:t>
      </w:r>
      <w:r>
        <w:t xml:space="preserve">   misleading    </w:t>
      </w:r>
      <w:r>
        <w:t xml:space="preserve">   disappointing    </w:t>
      </w:r>
      <w:r>
        <w:t xml:space="preserve">   refreshing    </w:t>
      </w:r>
      <w:r>
        <w:t xml:space="preserve">   exhilarating    </w:t>
      </w:r>
      <w:r>
        <w:t xml:space="preserve">   fabulous    </w:t>
      </w:r>
      <w:r>
        <w:t xml:space="preserve">   impressive    </w:t>
      </w:r>
      <w:r>
        <w:t xml:space="preserve">   brilliant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and negative judgement words!</dc:title>
  <dcterms:created xsi:type="dcterms:W3CDTF">2021-10-11T14:40:21Z</dcterms:created>
  <dcterms:modified xsi:type="dcterms:W3CDTF">2021-10-11T14:40:21Z</dcterms:modified>
</cp:coreProperties>
</file>