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Positively describing you xx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Adventurous    </w:t>
      </w:r>
      <w:r>
        <w:t xml:space="preserve">   Affectionate    </w:t>
      </w:r>
      <w:r>
        <w:t xml:space="preserve">   Amazing    </w:t>
      </w:r>
      <w:r>
        <w:t xml:space="preserve">   Ambitious    </w:t>
      </w:r>
      <w:r>
        <w:t xml:space="preserve">   Beautiful    </w:t>
      </w:r>
      <w:r>
        <w:t xml:space="preserve">   Bestfriend    </w:t>
      </w:r>
      <w:r>
        <w:t xml:space="preserve">   Bestie    </w:t>
      </w:r>
      <w:r>
        <w:t xml:space="preserve">   Bored    </w:t>
      </w:r>
      <w:r>
        <w:t xml:space="preserve">   Brilliant    </w:t>
      </w:r>
      <w:r>
        <w:t xml:space="preserve">   Crackhead    </w:t>
      </w:r>
      <w:r>
        <w:t xml:space="preserve">   Creative    </w:t>
      </w:r>
      <w:r>
        <w:t xml:space="preserve">   Curious    </w:t>
      </w:r>
      <w:r>
        <w:t xml:space="preserve">   Dazzling    </w:t>
      </w:r>
      <w:r>
        <w:t xml:space="preserve">   Determined    </w:t>
      </w:r>
      <w:r>
        <w:t xml:space="preserve">   Devoted    </w:t>
      </w:r>
      <w:r>
        <w:t xml:space="preserve">   Energetic    </w:t>
      </w:r>
      <w:r>
        <w:t xml:space="preserve">   Excellent    </w:t>
      </w:r>
      <w:r>
        <w:t xml:space="preserve">   Fabulous    </w:t>
      </w:r>
      <w:r>
        <w:t xml:space="preserve">   Faithful    </w:t>
      </w:r>
      <w:r>
        <w:t xml:space="preserve">   Friendly    </w:t>
      </w:r>
      <w:r>
        <w:t xml:space="preserve">   Generous    </w:t>
      </w:r>
      <w:r>
        <w:t xml:space="preserve">   Giving    </w:t>
      </w:r>
      <w:r>
        <w:t xml:space="preserve">   Glowing    </w:t>
      </w:r>
      <w:r>
        <w:t xml:space="preserve">   Gorgeous    </w:t>
      </w:r>
      <w:r>
        <w:t xml:space="preserve">   Hardworking    </w:t>
      </w:r>
      <w:r>
        <w:t xml:space="preserve">   Helpful    </w:t>
      </w:r>
      <w:r>
        <w:t xml:space="preserve">   Humerous    </w:t>
      </w:r>
      <w:r>
        <w:t xml:space="preserve">   Incredible    </w:t>
      </w:r>
      <w:r>
        <w:t xml:space="preserve">   Independent    </w:t>
      </w:r>
      <w:r>
        <w:t xml:space="preserve">   Kind    </w:t>
      </w:r>
      <w:r>
        <w:t xml:space="preserve">   Knowledgeable    </w:t>
      </w:r>
      <w:r>
        <w:t xml:space="preserve">   Lovely    </w:t>
      </w:r>
      <w:r>
        <w:t xml:space="preserve">   Loving    </w:t>
      </w:r>
      <w:r>
        <w:t xml:space="preserve">   Loyal    </w:t>
      </w:r>
      <w:r>
        <w:t xml:space="preserve">   Magnificent    </w:t>
      </w:r>
      <w:r>
        <w:t xml:space="preserve">   Marvelous    </w:t>
      </w:r>
      <w:r>
        <w:t xml:space="preserve">   Nice    </w:t>
      </w:r>
      <w:r>
        <w:t xml:space="preserve">   Open-minded    </w:t>
      </w:r>
      <w:r>
        <w:t xml:space="preserve">   Optimistic    </w:t>
      </w:r>
      <w:r>
        <w:t xml:space="preserve">   Outstanding    </w:t>
      </w:r>
      <w:r>
        <w:t xml:space="preserve">   Passionate    </w:t>
      </w:r>
      <w:r>
        <w:t xml:space="preserve">   Perfect    </w:t>
      </w:r>
      <w:r>
        <w:t xml:space="preserve">   Remarkable    </w:t>
      </w:r>
      <w:r>
        <w:t xml:space="preserve">   Spectacular    </w:t>
      </w:r>
      <w:r>
        <w:t xml:space="preserve">   Splendid    </w:t>
      </w:r>
      <w:r>
        <w:t xml:space="preserve">   Talented    </w:t>
      </w:r>
      <w:r>
        <w:t xml:space="preserve">   Thoughtful    </w:t>
      </w:r>
      <w:r>
        <w:t xml:space="preserve">   Unique    </w:t>
      </w:r>
      <w:r>
        <w:t xml:space="preserve">   Upbeat    </w:t>
      </w:r>
      <w:r>
        <w:t xml:space="preserve">   Warmhearted    </w:t>
      </w:r>
      <w:r>
        <w:t xml:space="preserve">   Wondrous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Positively describing you xx</dc:title>
  <dcterms:created xsi:type="dcterms:W3CDTF">2021-10-11T14:42:48Z</dcterms:created>
  <dcterms:modified xsi:type="dcterms:W3CDTF">2021-10-11T14:42:48Z</dcterms:modified>
</cp:coreProperties>
</file>