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Positivity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Wonderful    </w:t>
      </w:r>
      <w:r>
        <w:t xml:space="preserve">   Unbelievable    </w:t>
      </w:r>
      <w:r>
        <w:t xml:space="preserve">   Tremendous    </w:t>
      </w:r>
      <w:r>
        <w:t xml:space="preserve">   Terrific    </w:t>
      </w:r>
      <w:r>
        <w:t xml:space="preserve">   Superb    </w:t>
      </w:r>
      <w:r>
        <w:t xml:space="preserve">   Super    </w:t>
      </w:r>
      <w:r>
        <w:t xml:space="preserve">   Spectacular    </w:t>
      </w:r>
      <w:r>
        <w:t xml:space="preserve">   Remarkable    </w:t>
      </w:r>
      <w:r>
        <w:t xml:space="preserve">   Outstanding    </w:t>
      </w:r>
      <w:r>
        <w:t xml:space="preserve">   Mind-blowing    </w:t>
      </w:r>
      <w:r>
        <w:t xml:space="preserve">   Marvelous    </w:t>
      </w:r>
      <w:r>
        <w:t xml:space="preserve">   Incredible    </w:t>
      </w:r>
      <w:r>
        <w:t xml:space="preserve">   Fantastic    </w:t>
      </w:r>
      <w:r>
        <w:t xml:space="preserve">   Fabulous    </w:t>
      </w:r>
      <w:r>
        <w:t xml:space="preserve">   Extraordinary    </w:t>
      </w:r>
      <w:r>
        <w:t xml:space="preserve">   Excellent    </w:t>
      </w:r>
      <w:r>
        <w:t xml:space="preserve">   Brilliant    </w:t>
      </w:r>
      <w:r>
        <w:t xml:space="preserve">   Astonishing    </w:t>
      </w:r>
      <w:r>
        <w:t xml:space="preserve">   Amazing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Positivity</dc:title>
  <dcterms:created xsi:type="dcterms:W3CDTF">2021-10-11T14:41:11Z</dcterms:created>
  <dcterms:modified xsi:type="dcterms:W3CDTF">2021-10-11T14:41:11Z</dcterms:modified>
</cp:coreProperties>
</file>