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Positivity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positive    </w:t>
      </w:r>
      <w:r>
        <w:t xml:space="preserve">   calm    </w:t>
      </w:r>
      <w:r>
        <w:t xml:space="preserve">   diet    </w:t>
      </w:r>
      <w:r>
        <w:t xml:space="preserve">   Exercise    </w:t>
      </w:r>
      <w:r>
        <w:t xml:space="preserve">   feelings    </w:t>
      </w:r>
      <w:r>
        <w:t xml:space="preserve">   friends    </w:t>
      </w:r>
      <w:r>
        <w:t xml:space="preserve">   happy    </w:t>
      </w:r>
      <w:r>
        <w:t xml:space="preserve">   healthy    </w:t>
      </w:r>
      <w:r>
        <w:t xml:space="preserve">   helping    </w:t>
      </w:r>
      <w:r>
        <w:t xml:space="preserve">   hygiene    </w:t>
      </w:r>
      <w:r>
        <w:t xml:space="preserve">   planning    </w:t>
      </w:r>
      <w:r>
        <w:t xml:space="preserve">   relationships    </w:t>
      </w:r>
      <w:r>
        <w:t xml:space="preserve">   sleep    </w:t>
      </w:r>
      <w:r>
        <w:t xml:space="preserve">   wellbeing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Positivity</dc:title>
  <dcterms:created xsi:type="dcterms:W3CDTF">2021-10-15T03:46:48Z</dcterms:created>
  <dcterms:modified xsi:type="dcterms:W3CDTF">2021-10-15T03:46:48Z</dcterms:modified>
</cp:coreProperties>
</file>