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Positivity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Thankfulness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wind blows on you, you feel a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Prettiness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might take that is unpredictable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Gifts from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Color of a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Rays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happy heart is a ______________ heart.  Starts with a j.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Commitment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 meal of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 be expressed with or without musical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moonlight does on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Sparks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Speak louder than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Beds of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Telling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Calmness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a happy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Opposite of being proud is showing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Helping, kindness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Presents, Talents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Positivity 4</dc:title>
  <dcterms:created xsi:type="dcterms:W3CDTF">2021-10-11T14:41:10Z</dcterms:created>
  <dcterms:modified xsi:type="dcterms:W3CDTF">2021-10-11T14:41:10Z</dcterms:modified>
</cp:coreProperties>
</file>