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Post War Boom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company that offers similar products or services in multiple locations (Ex: McDonalds, Starbucks)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 that was created by adding electronic instruments to traditional blues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Purposely designing products to wear out and out of date in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Southern Democrats who formed the States' Rights Democratic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doctor who developed a vaccine for polio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Communication that reaches large audiences. It started booming in the 1950's with TV, radio, and 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extension of Roosevelt's New Deal that included proposals for health insurance and a crop subsidy system for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Mexicans that were hired for their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attempt by the National Housing Act of 1949 to provide a decent home and suitable living for every American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African American Major League Baseball player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population explosion between the late 1940's and early 1960's that was an effect of people returning home from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fund designated for corrupt practices such as bribery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everything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major coroporation that includes a number of smaller companies in unrelated industries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residential communities that surround urban cities. They started booming when veterans returned home from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preconceived opinion that is not based on reason or actual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movement that expressed the social and literary nonconformity of artists, poets, and writers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rights of citizens to political and social freedom and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 over the U.S. presidenc in 1945 after FDR's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Offered Economic and education benefits to veterans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War Boom </dc:title>
  <dcterms:created xsi:type="dcterms:W3CDTF">2021-10-11T14:41:38Z</dcterms:created>
  <dcterms:modified xsi:type="dcterms:W3CDTF">2021-10-11T14:41:38Z</dcterms:modified>
</cp:coreProperties>
</file>