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Postpartum Hemorrhage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Estimates of blood loss at delivery are notoriously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although risk factors are associated with postpartum hemorrhage, a hemorrhage often ______ without warning.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the Bakri ballon requires the balloon to be inflated with 500 mL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is often adequate for stimulating uterine involution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hemorrhage occurs within 24 hour of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Hemorrhage that can occur 24 hours to 6 weeks after delivery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indicated for the treatment of postpartum hemorrhage due to uterine atony which has not responded to conventional methods of management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fundal massage and ______ are considered a first line of treatment for postpartum hemorrhage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a blood clot that forms in tissues,  organs or other body parts?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measuring blood loss it is important to remember one ______ is equal to one mililiter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proteinuria, visual changes and severe headache are s/s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blood test that checks the percent of your blood (called whole blood) that’s made up of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Atony is the single most common cause of postpartum hemorrhage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uterus turn inside out after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Postpartum Hemorrhage</dc:title>
  <dcterms:created xsi:type="dcterms:W3CDTF">2021-10-11T14:42:12Z</dcterms:created>
  <dcterms:modified xsi:type="dcterms:W3CDTF">2021-10-11T14:42:12Z</dcterms:modified>
</cp:coreProperties>
</file>