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Post's Cereal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Post    </w:t>
      </w:r>
      <w:r>
        <w:t xml:space="preserve">   Raisin Bran    </w:t>
      </w:r>
      <w:r>
        <w:t xml:space="preserve">   Grape Nuts    </w:t>
      </w:r>
      <w:r>
        <w:t xml:space="preserve">   Honey Combs    </w:t>
      </w:r>
      <w:r>
        <w:t xml:space="preserve">   Alpha Bits    </w:t>
      </w:r>
      <w:r>
        <w:t xml:space="preserve">   Golden Crisp    </w:t>
      </w:r>
      <w:r>
        <w:t xml:space="preserve">   Waffle Crisp    </w:t>
      </w:r>
      <w:r>
        <w:t xml:space="preserve">   Cocoa Pebbles    </w:t>
      </w:r>
      <w:r>
        <w:t xml:space="preserve">   Fruity Pebbles    </w:t>
      </w:r>
      <w:r>
        <w:t xml:space="preserve">   Great Grains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Post's Cereal</dc:title>
  <dcterms:created xsi:type="dcterms:W3CDTF">2021-10-11T14:42:09Z</dcterms:created>
  <dcterms:modified xsi:type="dcterms:W3CDTF">2021-10-11T14:42:09Z</dcterms:modified>
</cp:coreProperties>
</file>