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Potamac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headquarters    </w:t>
      </w:r>
      <w:r>
        <w:t xml:space="preserve">   saviors day    </w:t>
      </w:r>
      <w:r>
        <w:t xml:space="preserve">   army    </w:t>
      </w:r>
      <w:r>
        <w:t xml:space="preserve">   salvation    </w:t>
      </w:r>
      <w:r>
        <w:t xml:space="preserve">   columbia    </w:t>
      </w:r>
      <w:r>
        <w:t xml:space="preserve">   district    </w:t>
      </w:r>
      <w:r>
        <w:t xml:space="preserve">   wahington    </w:t>
      </w:r>
      <w:r>
        <w:t xml:space="preserve">   ringers    </w:t>
      </w:r>
      <w:r>
        <w:t xml:space="preserve">   Bell    </w:t>
      </w:r>
      <w:r>
        <w:t xml:space="preserve">   Benefits    </w:t>
      </w:r>
      <w:r>
        <w:t xml:space="preserve">   finance    </w:t>
      </w:r>
      <w:r>
        <w:t xml:space="preserve">   colonel    </w:t>
      </w:r>
      <w:r>
        <w:t xml:space="preserve">   major    </w:t>
      </w:r>
      <w:r>
        <w:t xml:space="preserve">   divisional    </w:t>
      </w:r>
      <w:r>
        <w:t xml:space="preserve">   potomac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Potamac</dc:title>
  <dcterms:created xsi:type="dcterms:W3CDTF">2022-01-04T03:27:23Z</dcterms:created>
  <dcterms:modified xsi:type="dcterms:W3CDTF">2022-01-04T03:27:23Z</dcterms:modified>
</cp:coreProperties>
</file>