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Potatoes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ecosytem    </w:t>
      </w:r>
      <w:r>
        <w:t xml:space="preserve">   fish    </w:t>
      </w:r>
      <w:r>
        <w:t xml:space="preserve">   Activities    </w:t>
      </w:r>
      <w:r>
        <w:t xml:space="preserve">   Islands    </w:t>
      </w:r>
      <w:r>
        <w:t xml:space="preserve">   Reef    </w:t>
      </w:r>
      <w:r>
        <w:t xml:space="preserve">   Pollution    </w:t>
      </w:r>
      <w:r>
        <w:t xml:space="preserve">   Agriculture    </w:t>
      </w:r>
      <w:r>
        <w:t xml:space="preserve">   overFishing    </w:t>
      </w:r>
      <w:r>
        <w:t xml:space="preserve">   Species    </w:t>
      </w:r>
      <w:r>
        <w:t xml:space="preserve">   Om    </w:t>
      </w:r>
      <w:r>
        <w:t xml:space="preserve">   Climate    </w:t>
      </w:r>
      <w:r>
        <w:t xml:space="preserve">   tourism    </w:t>
      </w:r>
      <w:r>
        <w:t xml:space="preserve">   Australia    </w:t>
      </w:r>
      <w:r>
        <w:t xml:space="preserve">   coral    </w:t>
      </w:r>
      <w:r>
        <w:t xml:space="preserve">   Daiven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Potatoes</dc:title>
  <dcterms:created xsi:type="dcterms:W3CDTF">2021-10-11T14:43:28Z</dcterms:created>
  <dcterms:modified xsi:type="dcterms:W3CDTF">2021-10-11T14:43:28Z</dcterms:modified>
</cp:coreProperties>
</file>