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Potatoes, Legumes, Grains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type of corn used to make tortillas and other Mexican dishes.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Made from durum wheat and used to make couscous and many types of pasta, pale yellow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bean is popular in Oriental cuisine, used to make sauces, pastes,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most important non-cereal crop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Seeds from pod-producing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small blue-black seed often used as a filling in baked goods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Improper storage of potatoes can cause ____________________ growth and damage a shipment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Often roasted over an open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aromatic (nutty) rice with a delicate texture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bean popular in many Mediterranean and Middle Eastern cultures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Main ingredient in hummus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Exposure to what causes green coloring in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often served on New Year's Day and is said to bring good luck?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potato originating in Asia, often mistaken for Sweet 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seed is used to make oil and tahini paste or added to baked goods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type of corn used in succotash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High-starch, low moisture potatoes swell and ____________ when they cook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commonly used potato in the US. Good for use in many cooking techniques.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Potatoes, Legumes, Grains</dc:title>
  <dcterms:created xsi:type="dcterms:W3CDTF">2021-10-11T14:41:46Z</dcterms:created>
  <dcterms:modified xsi:type="dcterms:W3CDTF">2021-10-11T14:41:46Z</dcterms:modified>
</cp:coreProperties>
</file>