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Potocki 2020-2021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Medium"/>
      </w:pPr>
      <w:r>
        <w:t xml:space="preserve">   zac    </w:t>
      </w:r>
      <w:r>
        <w:t xml:space="preserve">   nathan    </w:t>
      </w:r>
      <w:r>
        <w:t xml:space="preserve">   lara    </w:t>
      </w:r>
      <w:r>
        <w:t xml:space="preserve">   payton    </w:t>
      </w:r>
      <w:r>
        <w:t xml:space="preserve">   andy    </w:t>
      </w:r>
      <w:r>
        <w:t xml:space="preserve">   dalessandro    </w:t>
      </w:r>
      <w:r>
        <w:t xml:space="preserve">   mackenzie    </w:t>
      </w:r>
      <w:r>
        <w:t xml:space="preserve">   elizabeth    </w:t>
      </w:r>
      <w:r>
        <w:t xml:space="preserve">   damon    </w:t>
      </w:r>
      <w:r>
        <w:t xml:space="preserve">   justice    </w:t>
      </w:r>
      <w:r>
        <w:t xml:space="preserve">   mason    </w:t>
      </w:r>
      <w:r>
        <w:t xml:space="preserve">   madison    </w:t>
      </w:r>
      <w:r>
        <w:t xml:space="preserve">   luke    </w:t>
      </w:r>
      <w:r>
        <w:t xml:space="preserve">   janie    </w:t>
      </w:r>
      <w:r>
        <w:t xml:space="preserve">   christopher    </w:t>
      </w:r>
      <w:r>
        <w:t xml:space="preserve">   violet    </w:t>
      </w:r>
      <w:r>
        <w:t xml:space="preserve">   eve    </w:t>
      </w:r>
      <w:r>
        <w:t xml:space="preserve">   addie    </w:t>
      </w:r>
      <w:r>
        <w:t xml:space="preserve">   london    </w:t>
      </w:r>
      <w:r>
        <w:t xml:space="preserve">   cheyenne    </w:t>
      </w:r>
      <w:r>
        <w:t xml:space="preserve">   harrison    </w:t>
      </w:r>
      <w:r>
        <w:t xml:space="preserve">   christian    </w:t>
      </w:r>
      <w:r>
        <w:t xml:space="preserve">   potocki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Potocki 2020-2021</dc:title>
  <dcterms:created xsi:type="dcterms:W3CDTF">2021-10-11T14:43:37Z</dcterms:created>
  <dcterms:modified xsi:type="dcterms:W3CDTF">2021-10-11T14:43:37Z</dcterms:modified>
</cp:coreProperties>
</file>