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Pottery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knife used to cut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ceramic ware that has not been fired.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glass-like surface coating for ceramics that is used to decorate and seal the pores of the fired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Creating ceramic shapes on the potter’s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clay in which it has stiffened but is still moist enough to carve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Completely dry, unfired clay.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ceramic ware that has been fired once without glaze. terra-cotta,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best area at CMS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device with either a manual (kick powered) or an electric rotating wheel head used to sit at and make pottery forms.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ceramic wear fired between 2,100 and 2,300 degrees.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low fired clay body. Glazed pottery is fired to a temperature of 1,830 - 2,010 degrees Fahrenheit. Available in red or also white.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flat disc made out of plaster, wood, or plastic which is used to throw pieces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method of kneading clay to make it a uniform, consistency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White, glass-like stoneware, made from clay prepared from feldspar; china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liquid clay used as 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method of joining two pieces of clay together by make scratches in the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clay which has been fired then ground up. can come in many particle sizes, from fine to coarse. It is used to reduce shrinkage in clay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rubber, metal or wooden tool used to smooth and shape clay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Pressed or rolled flat sections of clay used in hand building.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pyramid composed of clay and glaze, made to melt and bend at specific temperatures. It is used in a kiln to determine the end of a firing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Pottery Terms</dc:title>
  <dcterms:created xsi:type="dcterms:W3CDTF">2021-10-11T14:41:55Z</dcterms:created>
  <dcterms:modified xsi:type="dcterms:W3CDTF">2021-10-11T14:41:55Z</dcterms:modified>
</cp:coreProperties>
</file>