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Pottery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WIRETOOL    </w:t>
      </w:r>
      <w:r>
        <w:t xml:space="preserve">   WEDGING    </w:t>
      </w:r>
      <w:r>
        <w:t xml:space="preserve">   WATER    </w:t>
      </w:r>
      <w:r>
        <w:t xml:space="preserve">   STONEWARE    </w:t>
      </w:r>
      <w:r>
        <w:t xml:space="preserve">   SPONGE    </w:t>
      </w:r>
      <w:r>
        <w:t xml:space="preserve">   SLIP    </w:t>
      </w:r>
      <w:r>
        <w:t xml:space="preserve">   SLAB    </w:t>
      </w:r>
      <w:r>
        <w:t xml:space="preserve">   SIGNATURE    </w:t>
      </w:r>
      <w:r>
        <w:t xml:space="preserve">   SHELVES    </w:t>
      </w:r>
      <w:r>
        <w:t xml:space="preserve">   SCORING    </w:t>
      </w:r>
      <w:r>
        <w:t xml:space="preserve">   RELAXING    </w:t>
      </w:r>
      <w:r>
        <w:t xml:space="preserve">   RECYCLE    </w:t>
      </w:r>
      <w:r>
        <w:t xml:space="preserve">   RACKS    </w:t>
      </w:r>
      <w:r>
        <w:t xml:space="preserve">   POTTERY    </w:t>
      </w:r>
      <w:r>
        <w:t xml:space="preserve">   POTS    </w:t>
      </w:r>
      <w:r>
        <w:t xml:space="preserve">   PLASTICITY    </w:t>
      </w:r>
      <w:r>
        <w:t xml:space="preserve">   PERSONAL    </w:t>
      </w:r>
      <w:r>
        <w:t xml:space="preserve">   NEEDLETOOL    </w:t>
      </w:r>
      <w:r>
        <w:t xml:space="preserve">   MUSIC    </w:t>
      </w:r>
      <w:r>
        <w:t xml:space="preserve">   MATTE    </w:t>
      </w:r>
      <w:r>
        <w:t xml:space="preserve">   LEATHERHARD    </w:t>
      </w:r>
      <w:r>
        <w:t xml:space="preserve">   KILN    </w:t>
      </w:r>
      <w:r>
        <w:t xml:space="preserve">   HANDBUILDING    </w:t>
      </w:r>
      <w:r>
        <w:t xml:space="preserve">   GREENWARE    </w:t>
      </w:r>
      <w:r>
        <w:t xml:space="preserve">   GLOSS    </w:t>
      </w:r>
      <w:r>
        <w:t xml:space="preserve">   GLAZE    </w:t>
      </w:r>
      <w:r>
        <w:t xml:space="preserve">   FORM    </w:t>
      </w:r>
      <w:r>
        <w:t xml:space="preserve">   FIRING    </w:t>
      </w:r>
      <w:r>
        <w:t xml:space="preserve">   FIRE    </w:t>
      </w:r>
      <w:r>
        <w:t xml:space="preserve">   EXPRESSIVE    </w:t>
      </w:r>
      <w:r>
        <w:t xml:space="preserve">   CREATIVE    </w:t>
      </w:r>
      <w:r>
        <w:t xml:space="preserve">   COILS    </w:t>
      </w:r>
      <w:r>
        <w:t xml:space="preserve">   CERAMICS    </w:t>
      </w:r>
      <w:r>
        <w:t xml:space="preserve">   CALMING    </w:t>
      </w:r>
      <w:r>
        <w:t xml:space="preserve">   BUCKET    </w:t>
      </w:r>
      <w:r>
        <w:t xml:space="preserve">   BONEDRY    </w:t>
      </w:r>
      <w:r>
        <w:t xml:space="preserve">   BOARDS    </w:t>
      </w:r>
      <w:r>
        <w:t xml:space="preserve">   BISQUE    </w:t>
      </w:r>
      <w:r>
        <w:t xml:space="preserve">   BEAUTIFUL    </w:t>
      </w:r>
      <w:r>
        <w:t xml:space="preserve">   ARTISTIC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Pottery Terms</dc:title>
  <dcterms:created xsi:type="dcterms:W3CDTF">2021-10-11T14:42:17Z</dcterms:created>
  <dcterms:modified xsi:type="dcterms:W3CDTF">2021-10-11T14:42:17Z</dcterms:modified>
</cp:coreProperties>
</file>