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Pottery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HAND BUILT    </w:t>
      </w:r>
      <w:r>
        <w:t xml:space="preserve">   TECHNIQUE    </w:t>
      </w:r>
      <w:r>
        <w:t xml:space="preserve">   WATER    </w:t>
      </w:r>
      <w:r>
        <w:t xml:space="preserve">   POROUS    </w:t>
      </w:r>
      <w:r>
        <w:t xml:space="preserve">   WAX RESIST    </w:t>
      </w:r>
      <w:r>
        <w:t xml:space="preserve">   PINCH POT    </w:t>
      </w:r>
      <w:r>
        <w:t xml:space="preserve">   CONE    </w:t>
      </w:r>
      <w:r>
        <w:t xml:space="preserve">   FACE MUG    </w:t>
      </w:r>
      <w:r>
        <w:t xml:space="preserve">   VASE    </w:t>
      </w:r>
      <w:r>
        <w:t xml:space="preserve">   BAS RELIEF    </w:t>
      </w:r>
      <w:r>
        <w:t xml:space="preserve">   SPONGE    </w:t>
      </w:r>
      <w:r>
        <w:t xml:space="preserve">   WET    </w:t>
      </w:r>
      <w:r>
        <w:t xml:space="preserve">   DRY    </w:t>
      </w:r>
      <w:r>
        <w:t xml:space="preserve">   WOODEN KNIFE    </w:t>
      </w:r>
      <w:r>
        <w:t xml:space="preserve">   NEEDLE TOOL    </w:t>
      </w:r>
      <w:r>
        <w:t xml:space="preserve">   WIRE CUTTER    </w:t>
      </w:r>
      <w:r>
        <w:t xml:space="preserve">   DECORATIVE    </w:t>
      </w:r>
      <w:r>
        <w:t xml:space="preserve">   THREE DIMENSIONAL    </w:t>
      </w:r>
      <w:r>
        <w:t xml:space="preserve">   FORM    </w:t>
      </w:r>
      <w:r>
        <w:t xml:space="preserve">   UNDERGLAZE    </w:t>
      </w:r>
      <w:r>
        <w:t xml:space="preserve">   CERAMICS    </w:t>
      </w:r>
      <w:r>
        <w:t xml:space="preserve">   MOLD    </w:t>
      </w:r>
      <w:r>
        <w:t xml:space="preserve">   AMPHORA    </w:t>
      </w:r>
      <w:r>
        <w:t xml:space="preserve">   STONEWARE    </w:t>
      </w:r>
      <w:r>
        <w:t xml:space="preserve">   EARTHENWARE    </w:t>
      </w:r>
      <w:r>
        <w:t xml:space="preserve">   RIB    </w:t>
      </w:r>
      <w:r>
        <w:t xml:space="preserve">   LOOP TOOL    </w:t>
      </w:r>
      <w:r>
        <w:t xml:space="preserve">   RIBBON TOOL    </w:t>
      </w:r>
      <w:r>
        <w:t xml:space="preserve">   ROLLING PIN    </w:t>
      </w:r>
      <w:r>
        <w:t xml:space="preserve">   FUNCTIONAL    </w:t>
      </w:r>
      <w:r>
        <w:t xml:space="preserve">   GREENWARE    </w:t>
      </w:r>
      <w:r>
        <w:t xml:space="preserve">   FIRE    </w:t>
      </w:r>
      <w:r>
        <w:t xml:space="preserve">   AIR BUBBLES    </w:t>
      </w:r>
      <w:r>
        <w:t xml:space="preserve">   WEDGE    </w:t>
      </w:r>
      <w:r>
        <w:t xml:space="preserve">   THROW    </w:t>
      </w:r>
      <w:r>
        <w:t xml:space="preserve">   POTTERS WHEEL    </w:t>
      </w:r>
      <w:r>
        <w:t xml:space="preserve">   COIL    </w:t>
      </w:r>
      <w:r>
        <w:t xml:space="preserve">   PINCH    </w:t>
      </w:r>
      <w:r>
        <w:t xml:space="preserve">   SLAB    </w:t>
      </w:r>
      <w:r>
        <w:t xml:space="preserve">   CLAY    </w:t>
      </w:r>
      <w:r>
        <w:t xml:space="preserve">   PLASTIC    </w:t>
      </w:r>
      <w:r>
        <w:t xml:space="preserve">   BONE    </w:t>
      </w:r>
      <w:r>
        <w:t xml:space="preserve">   LEATHER    </w:t>
      </w:r>
      <w:r>
        <w:t xml:space="preserve">   BLEND    </w:t>
      </w:r>
      <w:r>
        <w:t xml:space="preserve">   SCORE    </w:t>
      </w:r>
      <w:r>
        <w:t xml:space="preserve">   SLIP    </w:t>
      </w:r>
      <w:r>
        <w:t xml:space="preserve">   GLAZE    </w:t>
      </w:r>
      <w:r>
        <w:t xml:space="preserve">   BISQUE    </w:t>
      </w:r>
      <w:r>
        <w:t xml:space="preserve">   KILN    </w:t>
      </w:r>
      <w:r>
        <w:t xml:space="preserve">   POTTERY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Pottery</dc:title>
  <dcterms:created xsi:type="dcterms:W3CDTF">2021-10-11T14:42:11Z</dcterms:created>
  <dcterms:modified xsi:type="dcterms:W3CDTF">2021-10-11T14:42:11Z</dcterms:modified>
</cp:coreProperties>
</file>