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Poultry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Drum stick    </w:t>
      </w:r>
      <w:r>
        <w:t xml:space="preserve">   Thigh    </w:t>
      </w:r>
      <w:r>
        <w:t xml:space="preserve">   Breast    </w:t>
      </w:r>
      <w:r>
        <w:t xml:space="preserve">   Incubator    </w:t>
      </w:r>
      <w:r>
        <w:t xml:space="preserve">   Air Cell    </w:t>
      </w:r>
      <w:r>
        <w:t xml:space="preserve">   Oviposition    </w:t>
      </w:r>
      <w:r>
        <w:t xml:space="preserve">   Oviposit    </w:t>
      </w:r>
      <w:r>
        <w:t xml:space="preserve">   Cloaca    </w:t>
      </w:r>
      <w:r>
        <w:t xml:space="preserve">   Uterus    </w:t>
      </w:r>
      <w:r>
        <w:t xml:space="preserve">   Isthmus    </w:t>
      </w:r>
      <w:r>
        <w:t xml:space="preserve">   Magnum    </w:t>
      </w:r>
      <w:r>
        <w:t xml:space="preserve">   Small Intestine    </w:t>
      </w:r>
      <w:r>
        <w:t xml:space="preserve">   Large Intestine    </w:t>
      </w:r>
      <w:r>
        <w:t xml:space="preserve">   Vent    </w:t>
      </w:r>
      <w:r>
        <w:t xml:space="preserve">   Liver    </w:t>
      </w:r>
      <w:r>
        <w:t xml:space="preserve">   Gall Bladder    </w:t>
      </w:r>
      <w:r>
        <w:t xml:space="preserve">   Gizzard    </w:t>
      </w:r>
      <w:r>
        <w:t xml:space="preserve">   Proventriculus    </w:t>
      </w:r>
      <w:r>
        <w:t xml:space="preserve">   Crop    </w:t>
      </w:r>
      <w:r>
        <w:t xml:space="preserve">   Esophagus    </w:t>
      </w:r>
      <w:r>
        <w:t xml:space="preserve">   tail    </w:t>
      </w:r>
      <w:r>
        <w:t xml:space="preserve">   wing    </w:t>
      </w:r>
      <w:r>
        <w:t xml:space="preserve">   wattle    </w:t>
      </w:r>
      <w:r>
        <w:t xml:space="preserve">   ear lobe    </w:t>
      </w:r>
      <w:r>
        <w:t xml:space="preserve">   eye    </w:t>
      </w:r>
      <w:r>
        <w:t xml:space="preserve">   beak    </w:t>
      </w:r>
      <w:r>
        <w:t xml:space="preserve">   nostril    </w:t>
      </w:r>
      <w:r>
        <w:t xml:space="preserve">   comb    </w:t>
      </w:r>
      <w:r>
        <w:t xml:space="preserve">   twenty-one days    </w:t>
      </w:r>
      <w:r>
        <w:t xml:space="preserve">   Brood    </w:t>
      </w:r>
      <w:r>
        <w:t xml:space="preserve">   Chick    </w:t>
      </w:r>
      <w:r>
        <w:t xml:space="preserve">   Germinal Disc    </w:t>
      </w:r>
      <w:r>
        <w:t xml:space="preserve">   Chalazae    </w:t>
      </w:r>
      <w:r>
        <w:t xml:space="preserve">   Albumen    </w:t>
      </w:r>
      <w:r>
        <w:t xml:space="preserve">   Outer Membrane    </w:t>
      </w:r>
      <w:r>
        <w:t xml:space="preserve">   Inner membrane    </w:t>
      </w:r>
      <w:r>
        <w:t xml:space="preserve">   Shell    </w:t>
      </w:r>
      <w:r>
        <w:t xml:space="preserve">   Yolk    </w:t>
      </w:r>
      <w:r>
        <w:t xml:space="preserve">   Roster    </w:t>
      </w:r>
      <w:r>
        <w:t xml:space="preserve">   Eggs    </w:t>
      </w:r>
      <w:r>
        <w:t xml:space="preserve">   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Poultry Unit</dc:title>
  <dcterms:created xsi:type="dcterms:W3CDTF">2021-10-11T14:42:57Z</dcterms:created>
  <dcterms:modified xsi:type="dcterms:W3CDTF">2021-10-11T14:42:57Z</dcterms:modified>
</cp:coreProperties>
</file>