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Poultry Vocabulary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Egg white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Rooster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Chicken raised for meat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Candle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used to keep chicks warm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Embryo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examine eggs by holding them up to a bright light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 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Game bird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Soft, fine, fluffy feathers of baby birds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Broiler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hard white tooth at the end of the beak used for hatching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Incubator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Unhatched or unborn offspring that is still developing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Poultry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poultry or sheep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bird that is hunted for food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adult female 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Layer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that keeps eggs warm until they hatch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Brooder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Domestic fowls raised for meat, eggs, or feathers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Egg-Tooth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Adult male 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Albumen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yellow part of the inside of an egg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Yolk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hen that is raised for producing eggs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 Vocabulary Quiz</dc:title>
  <dcterms:created xsi:type="dcterms:W3CDTF">2021-10-11T14:43:02Z</dcterms:created>
  <dcterms:modified xsi:type="dcterms:W3CDTF">2021-10-11T14:43:02Z</dcterms:modified>
</cp:coreProperties>
</file>