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Poultry and 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turkey    </w:t>
      </w:r>
      <w:r>
        <w:t xml:space="preserve">   swaordfish    </w:t>
      </w:r>
      <w:r>
        <w:t xml:space="preserve">   storage    </w:t>
      </w:r>
      <w:r>
        <w:t xml:space="preserve">   steramed    </w:t>
      </w:r>
      <w:r>
        <w:t xml:space="preserve">   shrimp    </w:t>
      </w:r>
      <w:r>
        <w:t xml:space="preserve">   shellfish    </w:t>
      </w:r>
      <w:r>
        <w:t xml:space="preserve">   scallops    </w:t>
      </w:r>
      <w:r>
        <w:t xml:space="preserve">   scales    </w:t>
      </w:r>
      <w:r>
        <w:t xml:space="preserve">   sauteed    </w:t>
      </w:r>
      <w:r>
        <w:t xml:space="preserve">   sardines    </w:t>
      </w:r>
      <w:r>
        <w:t xml:space="preserve">   roasting    </w:t>
      </w:r>
      <w:r>
        <w:t xml:space="preserve">   quality    </w:t>
      </w:r>
      <w:r>
        <w:t xml:space="preserve">   protein    </w:t>
      </w:r>
      <w:r>
        <w:t xml:space="preserve">   poultry    </w:t>
      </w:r>
      <w:r>
        <w:t xml:space="preserve">   poached    </w:t>
      </w:r>
      <w:r>
        <w:t xml:space="preserve">   perishable    </w:t>
      </w:r>
      <w:r>
        <w:t xml:space="preserve">   oysters    </w:t>
      </w:r>
      <w:r>
        <w:t xml:space="preserve">   mollusk    </w:t>
      </w:r>
      <w:r>
        <w:t xml:space="preserve">   leanfish    </w:t>
      </w:r>
      <w:r>
        <w:t xml:space="preserve">   handling    </w:t>
      </w:r>
      <w:r>
        <w:t xml:space="preserve">   haddock    </w:t>
      </w:r>
      <w:r>
        <w:t xml:space="preserve">   grilling    </w:t>
      </w:r>
      <w:r>
        <w:t xml:space="preserve">   giblets    </w:t>
      </w:r>
      <w:r>
        <w:t xml:space="preserve">   fry    </w:t>
      </w:r>
      <w:r>
        <w:t xml:space="preserve">   frozen    </w:t>
      </w:r>
      <w:r>
        <w:t xml:space="preserve">   freshness    </w:t>
      </w:r>
      <w:r>
        <w:t xml:space="preserve">   fishsteak    </w:t>
      </w:r>
      <w:r>
        <w:t xml:space="preserve">   fishfillet    </w:t>
      </w:r>
      <w:r>
        <w:t xml:space="preserve">   finfish    </w:t>
      </w:r>
      <w:r>
        <w:t xml:space="preserve">   fatfish    </w:t>
      </w:r>
      <w:r>
        <w:t xml:space="preserve">   entrails    </w:t>
      </w:r>
      <w:r>
        <w:t xml:space="preserve">   edible    </w:t>
      </w:r>
      <w:r>
        <w:t xml:space="preserve">   doneness    </w:t>
      </w:r>
      <w:r>
        <w:t xml:space="preserve">   crustacean    </w:t>
      </w:r>
      <w:r>
        <w:t xml:space="preserve">   crab    </w:t>
      </w:r>
      <w:r>
        <w:t xml:space="preserve">   cookingbag    </w:t>
      </w:r>
      <w:r>
        <w:t xml:space="preserve">   consumer    </w:t>
      </w:r>
      <w:r>
        <w:t xml:space="preserve">   chicken    </w:t>
      </w:r>
      <w:r>
        <w:t xml:space="preserve">   canned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Poultry and Fish</dc:title>
  <dcterms:created xsi:type="dcterms:W3CDTF">2021-10-11T14:42:58Z</dcterms:created>
  <dcterms:modified xsi:type="dcterms:W3CDTF">2021-10-11T14:42:58Z</dcterms:modified>
</cp:coreProperties>
</file>