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Poverty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action or fact of dying or being killed; the end of the life of a person or organism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poverty so extreme that one lacks the means to provide for oneself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feeling of discomfort or weakness caused by lack of food, coupled with the desire to 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jobless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damaging lack of material benefits considered to be basic necessities in a society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severe mental or physical pain or suffering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feelings of severe despondency and dejection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process of becoming poor; loss of wealth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conditions relating to public health, especially the provision of clean drinking water and adequate sewage disposal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condition that results from eating a diet in which nutrients are not enough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exposed to the possibility of being attacked or harmed, either physically or emotionally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overcrowded urban street or district inhabited by very poor people.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state or condition of having little or no money, goods or means of support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Poverty</dc:title>
  <dcterms:created xsi:type="dcterms:W3CDTF">2021-10-11T14:42:05Z</dcterms:created>
  <dcterms:modified xsi:type="dcterms:W3CDTF">2021-10-11T14:42:05Z</dcterms:modified>
</cp:coreProperties>
</file>