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Poverty As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not having car may be considered poor in which country?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difficult challenge faced by independent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Surveys are carried out by______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________always insisted that India would be truly independent only when the poorest of its people become free of human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method used to measure poverty is based on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Poverty means hunger and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people live in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Poverty line may vary with _____and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Average calorie requirement in _____area of India is 2400 per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Average calorie in _____ areas of India is 2100 per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 As Challenge</dc:title>
  <dcterms:created xsi:type="dcterms:W3CDTF">2021-10-11T14:42:23Z</dcterms:created>
  <dcterms:modified xsi:type="dcterms:W3CDTF">2021-10-11T14:42:23Z</dcterms:modified>
</cp:coreProperties>
</file>