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Poverty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sets up a business, seeking fortune!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Job instability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worker who is only employed on a per job basis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general direction something is heading towards (think statistics)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feeling 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some things are wants, other things are?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social _____________ : changing social class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Place to get food if you don't have enough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poverty can negatively affect this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form of hierarchy in the UK (2 words)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Some say this is an advantage of zero hour contracts.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get rich quick, if you are lucky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Fast but high interest borrowing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your pay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Makes the world go round.... apparently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Assume something about someone based on something about them.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Rishi Sunak introduced this.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Universal credit is a type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system where everyone is provided with money, regardless of who they are.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gig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Can't even afford the basics - ___________ poverty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this can help you get rich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Poverty Crossword</dc:title>
  <dcterms:created xsi:type="dcterms:W3CDTF">2021-10-11T14:43:45Z</dcterms:created>
  <dcterms:modified xsi:type="dcterms:W3CDTF">2021-10-11T14:43:45Z</dcterms:modified>
</cp:coreProperties>
</file>