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Pow Wow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fun    </w:t>
      </w:r>
      <w:r>
        <w:t xml:space="preserve">   cousins    </w:t>
      </w:r>
      <w:r>
        <w:t xml:space="preserve">   family    </w:t>
      </w:r>
      <w:r>
        <w:t xml:space="preserve">   loud    </w:t>
      </w:r>
      <w:r>
        <w:t xml:space="preserve">   teens    </w:t>
      </w:r>
      <w:r>
        <w:t xml:space="preserve">   jouniors    </w:t>
      </w:r>
      <w:r>
        <w:t xml:space="preserve">   tiny tots    </w:t>
      </w:r>
      <w:r>
        <w:t xml:space="preserve">   elders    </w:t>
      </w:r>
      <w:r>
        <w:t xml:space="preserve">   circle    </w:t>
      </w:r>
      <w:r>
        <w:t xml:space="preserve">   round dance    </w:t>
      </w:r>
      <w:r>
        <w:t xml:space="preserve">   ceromony    </w:t>
      </w:r>
      <w:r>
        <w:t xml:space="preserve">   color gaurd    </w:t>
      </w:r>
      <w:r>
        <w:t xml:space="preserve">   honor    </w:t>
      </w:r>
      <w:r>
        <w:t xml:space="preserve">   prizes    </w:t>
      </w:r>
      <w:r>
        <w:t xml:space="preserve">   winner    </w:t>
      </w:r>
      <w:r>
        <w:t xml:space="preserve">   vendors    </w:t>
      </w:r>
      <w:r>
        <w:t xml:space="preserve">   bark house    </w:t>
      </w:r>
      <w:r>
        <w:t xml:space="preserve">   miwuk dog    </w:t>
      </w:r>
      <w:r>
        <w:t xml:space="preserve">   food    </w:t>
      </w:r>
      <w:r>
        <w:t xml:space="preserve">   sparkle    </w:t>
      </w:r>
      <w:r>
        <w:t xml:space="preserve">   roach    </w:t>
      </w:r>
      <w:r>
        <w:t xml:space="preserve">   bling    </w:t>
      </w:r>
      <w:r>
        <w:t xml:space="preserve">   sweep the teepee    </w:t>
      </w:r>
      <w:r>
        <w:t xml:space="preserve">   feathers    </w:t>
      </w:r>
      <w:r>
        <w:t xml:space="preserve">   beadwork    </w:t>
      </w:r>
      <w:r>
        <w:t xml:space="preserve">   bells    </w:t>
      </w:r>
      <w:r>
        <w:t xml:space="preserve">   indian taco    </w:t>
      </w:r>
      <w:r>
        <w:t xml:space="preserve">   fancy shawl    </w:t>
      </w:r>
      <w:r>
        <w:t xml:space="preserve">   fancy war    </w:t>
      </w:r>
      <w:r>
        <w:t xml:space="preserve">   traditional    </w:t>
      </w:r>
      <w:r>
        <w:t xml:space="preserve">   grass dancer    </w:t>
      </w:r>
      <w:r>
        <w:t xml:space="preserve">   jingle dress    </w:t>
      </w:r>
      <w:r>
        <w:t xml:space="preserve">   beads    </w:t>
      </w:r>
      <w:r>
        <w:t xml:space="preserve">   sing    </w:t>
      </w:r>
      <w:r>
        <w:t xml:space="preserve">   drum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 Wow</dc:title>
  <dcterms:created xsi:type="dcterms:W3CDTF">2021-10-11T14:42:02Z</dcterms:created>
  <dcterms:modified xsi:type="dcterms:W3CDTF">2021-10-11T14:42:02Z</dcterms:modified>
</cp:coreProperties>
</file>