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PowerPoint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in which a presentation is not editable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reduce font size to fit text in the current placeholder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View in which presenter notes can be added to a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remove a portion of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displays a slide so you will know how it will appear printed in black and white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Areas in PPT layouts that can be used to easily insert text, graphics, or multimedia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effect used when one slide moves off and another moves onto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prearranged sets of placeholders for various types of slide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default view of PPT - displays slide pane and thumbnails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movement during a slide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combination of colors, fonts, effects, styles, and background graphics within a presentation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</dc:title>
  <dcterms:created xsi:type="dcterms:W3CDTF">2021-10-22T03:33:42Z</dcterms:created>
  <dcterms:modified xsi:type="dcterms:W3CDTF">2021-10-22T03:33:42Z</dcterms:modified>
</cp:coreProperties>
</file>