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PowerPoint 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text with a slanted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can help you deliver a dynamic presentation.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Segment of text with the same format that begins when you press the ENTER key and ends when you press the enter key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specifies the height of the characters and is gauged by a measurement system that uses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collection of slides.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1/72 of an inch in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View of the slide on the screen so that the text or other content is enlarged or shrunk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position within a structure such as an outline, that indicates the magnitude of importance.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slide that consists of more than one level of bulleted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Alternate designs for each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boxes with dotted or hatch-marked borders that are displayed when you create a new slide.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properties that include file system properties, such as the date you create or change a file and statistics, such as the file size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special effect used to progress from one slide o the next in a shlide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properties associated with files and include author, title, and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list of paragraphs, each proceeded by a bullet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slide width is greater than its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view to use when making the final presentation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Default slide when you open a new presentation.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indicates how the characters are formated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creating a lower level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creating a higher level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defines the hue of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design with coordinating colors, fonts, and special effects.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Chapter 1 Vocabulary</dc:title>
  <dcterms:created xsi:type="dcterms:W3CDTF">2021-10-11T14:42:57Z</dcterms:created>
  <dcterms:modified xsi:type="dcterms:W3CDTF">2021-10-11T14:42:57Z</dcterms:modified>
</cp:coreProperties>
</file>